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4"/>
        <w:gridCol w:w="1535"/>
        <w:gridCol w:w="63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rozgniewał się na obu swoich urzędników,* na księcia podczaszych i na księcia piekarzy,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eunuchów.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2024-04-28T10:24:17Z</dcterms:modified>
</cp:coreProperties>
</file>