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powiesił,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powiesił, jak im Józef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nad piekarzami obwiesił, jako im był sen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obwiesił na szubienicy, aby się prawda wykładacza ziściła.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kazał powiesić - jak im zapowiedział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kazał powiesić zgodnie z wykładem snów przez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powiesił – tak jak im to objaśnił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natomiast powiesił, jak to przepowiedział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nadworny podczaszy o Józefie nie pamiętał;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przełożonego piekarzy powiesił, tak jak przepowiedział im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головного пекаря повісив, так як розяснив їм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 jak im wyłożył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przełożonego piekarzy powiesił, zgodnie z wyjaśnieniem, jakie podał im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2024-04-27T21:27:19Z</dcterms:modified>
</cp:coreProperties>
</file>