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5"/>
        <w:gridCol w:w="6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urzędników* faraona, którzy byli z nim pod strażą w domu jego pana: Dlaczego wasze oblicza są dziś ponure?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eunuchów.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2024-04-28T04:07:30Z</dcterms:modified>
</cp:coreProperties>
</file>