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 podczaszych opowiedział swój sen Józefowi: (Widziałem) w moim śnie – oto winorośl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swój sen opowiedział Józefowi przełożony podczaszych: Widziałem we śnie winorośl.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przełożony podczaszych opowiedział swój sen Józefowi: Śniło mi się, że przede mną była winorośl;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powiedział przełożony nad podczaszymi sen swój Józefowi, i rzekł mu: Śniło mi się, a oto winna macica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pierwszy przełożony piwnicznych sen swój: Widziałem przed sobą winny szczep,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główny podczaszy opowiedział Józefowi swój sen, mówiąc mu: Widziałem we śnie: oto przede mną krzew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przełożony podczaszych opowiedział swój sen Józefowi i rzekł: Śniło mi się, że był przede mną krzew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podczaszych opowiedział swój sen Józefowi: W moim śnie widziałem przed sobą winorośl.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zaczął więc opowiadać Józefowi: „Śniło mi się, że widzę przed sobą winny krzew.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nadworny podczaszy tak opowiedział Józefowi swój sen: - W moim śnie nagle [ujrzałem] przed sobą szczep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podczaszych opowiedział swój sen Josefowi: w moim śnie miałem przed sobą winną latorośl.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головний підчаший розповів Йосифові свій сон і сказав: У моєму сні переді мною був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podczaszych opowiedział Josefowi swój sen, mówiąc mu: W moim śnie, oto była przede mną winorośl;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podczaszych zaczął opowiadać Józefowi swój sen, mówiąc do niego: ”Oto w moim śnie była przede mną winorośl.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2024-04-27T21:07:29Z</dcterms:modified>
</cp:coreProperties>
</file>