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z nami młody Hebrajczyk, sługa* księcia straży przybocznej, i opowiedzieliśmy mu (je), i wyłożył nam nasze sny, każdy zgodnie z jego znaczeniem.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2024-05-03T20:47:03Z</dcterms:modified>
</cp:coreProperties>
</file>