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sen został powtórzony faraonowi dwukrotnie, to (dlatego), że ta rzecz została postanowiona przez Boga i Bóg ją niezwłocznie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sen powtórzył się faraonowi dwukrotnie, oznacza, że rzecz została postanowiona przez Boga i Bóg ją niezwłocznie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sen śnił się faraonowi dwukrotnie,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że ta rzecz jest postanowiona przez Boga i Bóg śpieszy 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po dwa kroć śnił sen Faraonowi, znaczy, że to pewna rzecz od Boga, i pospiesza Bóg wykonać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po wtóre widział sen ku tejże rzeczy należący: znak jest pewności, że się zstanie mowa Boża i prędko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sen powtórzył się dwukrotnie, faraonie, Bóg to już postanowił i Bóg niebawem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sen powtórzył się faraonowi dwukrotnie, znaczy to, że rzecz ta jest u Boga postanowiona i Bóg niezwłocznie ją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sen powtórzył się dwukrotnie faraonowi, jest to znak, że Bóg to postanowił i Bóg to szybko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sen ten wystąpił dwa razy, oznacza to, że Bóg tak postanowił i wkrótce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iż sen ten dwukrotnie powtórzył się faraonowi, znaczy, że Bóg rzecz zamyślił i pospiesza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powtórzył się sen faraonowi dwukrotnie - bo ta sprawa jest [już] postanowiona przez Boga i Bóg spieszy się, aby ją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до подвоєння сна, Фараоне, двічі, бо правдивим буде слово у Бога і Бог поспішить його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sen dwukrotnie się faraonowi powtórzył, to ta rzecz jest postanowiona przez Boga i Bóg przyspiesza jej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iż sen powtórzono faraonowi dwukrotnie, oznacza, że ta rzecz jest postanowiona przez prawdziwego Boga i prawdziwy Bóg śpieszy, by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2024-05-04T03:10:56Z</dcterms:modified>
</cp:coreProperties>
</file>