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w tych nachodzących dobrych latach i naskładają ziarna pod ręką faraona – żywności w miastach – i przechowują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strzegą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2024-05-03T16:28:06Z</dcterms:modified>
</cp:coreProperties>
</file>