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9"/>
        <w:gridCol w:w="5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 i płakał (uwieszony) na nich, a potem rozmawiali z nim 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swoich braci. Obejmował każdego i płakał. A potem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pocałował wszystkich swoich braci, i płakał nad nimi. Potem jego bracia rozmawiali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pocałowawszy wszystkę bracią swoję, płakał nad nimi; a potem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Jozef wszytkę bracią swoję i płakał nad każdym, po tym śmieli mówić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całował Józef wszystkich swych braci, płacząc wraz z nimi. A potem bracia jego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ucałował wszystkich braci swoich i płakał obejmując ich, po czym rozmawiali z nim bracia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całując każdego z braci, płakał. Później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Józef, płacząc, całował wszystkich swoich braci.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ucałował wszystkich swoich braci i płakał przy nich. Po tym dopiero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Ucałował wszystkich swoich braci i płakał nad ich [ramionami], a potem bracia rozmawiali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поцілувавши усіх своїх братів, заплакав на них, і після цього його брати заговорили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ucałował wszystkich swoich braci oraz płakał ich obejmując; a potem jego bracia z nim rozmawiali.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całować wszystkich swych braci i płakać im na szyi, po czym jego bracia rozmawiali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2024-05-03T11:41:18Z</dcterms:modified>
</cp:coreProperties>
</file>