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Ciebie też upoważniam, byś im przekazał: Uczyńcie tak: Weźcie z ziemi egipskiej wozy dla waszych dzieci oraz dla waszych żon, spakujcie waszego ojca i przyjedźcie.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Ciebie też upoważniam, abyś im przekazał: Uczyńcie tak: Weźcie z ziemi egipskiej wozy dla waszych dzieci oraz dla waszych żon, spakujcie waszego ojca i przyjedźcie.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rozkaż im: Tak zróbcie: Weźcie sobie z ziemi Egiptu wozy dla waszych dzieci i dla waszych żon, weźcie też waszego ojca i przyjedźcie tutaj.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rozkaż im mówiąc: To uczyńcie: weźmijcie sobie z ziemi Egipskiej wozów, dla dziatek waszych i dla żon waszych, a wziąwszy ojca waszego przyjedźcie 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Rozkaż też, aby wzięli wozy z ziemie Egipskiej dla odwiezienia dziatek i żon swych. A mów: Weźmicie ojca waszego a spieszcie się co naprędzej przyjeżdżając.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wydaj im polecenie: Uczyńcie tak: weźcie sobie z Egiptu wozy dla waszych dzieci i żon. Zabierzcie ojca waszego i przybywajcie.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Ciebie zaś upoważniam, abyś im nakazał: Uczyńcie tak: Weźcie sobie z ziemi egipskiej wozy dla dzieci i żon waszych i przywieźcie ojca waszego i przyjedźcie;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też polecenie: Tak uczyńcie: weźcie sobie z ziemi egipskiej wozy dla dzieci i żon. Zabierzcie ojca i przybądźcie.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Rozkaż im: Uczyńcie tak: weźcie z Egiptu wozy dla waszych dzieci i waszych żon. Zabierzcie także waszego ojca i przyjeżdżajcie.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zatem rozkaż im: ”Tak zróbcie: zabierzcie ze sobą z ziemi egipskiej wozy dla waszych małych dzieci i dla kobiet; umieśćcie [w nich] także swego ojca i przyjeżdżajcie. 20. Nie żałujcie waszych sprzętów, bo przeznaczono dla was, co najlepszego ma egipska ziemia”.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ty masz przykazane, żebyście tak zrobili: weźcie sobie z kraju egipskiego wozy dla waszych dzieci i dla waszych żon, zabierzcie waszego ojca i przybywajcie.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ж заповіджь це, щоб вони взяли вози з єгипетської землі для своїх дітей і жінок, і взявши вашого батька, приведіть.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ty jesteś umocowany. A wy oto co czyńcie: Z ziemi Micraim weźcie sobie wozy dla dzieci, dla waszych żon, przyprowadźcie waszego ojca i przyjdźcie.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tobie się nakazuje: ”Uczyńcie tak: Weźcie sobie wozy z ziemi egipskiej dla swych maleństw i swych żon, a na jednym posadźcie swego ojca i przyjedźcie 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2024-05-03T04:53:45Z</dcterms:modified>
</cp:coreProperties>
</file>