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Racheli, żony Jakuba: Józef i Beniamin.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2024-04-29T14:01:16Z</dcterms:modified>
</cp:coreProperties>
</file>