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1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Bóg do Izraela w widzeniach nocnych: Jakubie! Jakubie! I odpowiedział: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2024-04-29T11:30:09Z</dcterms:modified>
</cp:coreProperties>
</file>