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zaś urodzili się w ziemi egipskiej (synowie), których mu urodziła Asenat, córka Poti-Fery, kapłana z On: Manasses i Efraim.*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 Egipcie został ojcem dwóch synów. Urodziła mu ich Asenat, córka Poti-Fery, kapłana z On. Byli to: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zaś urodzili się w ziemi Egiptu Manasses i Efraim, których urodziła Asenat, córka Poti-Fery, kapłana z 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zaś urodzili się synowie w ziemi Egipskiej, które mu urodziła Asenat, córka Potyfara, książęcia Ońskiego: Manases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urodzili się Jozefowi synowie w ziemi Egipskiej, które mu urodziła Asenet, córka Putifara, kapłana Heliopolskiego: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urodzili się w Egipcie synowie, których na świat wydała Asenat, córka kapłana z On imieniem Poti Fera: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urodzili się w ziemi egipskiej synowie, których mu urodziła Asenat, córka Poti-Fera, kapłana z On: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urodzili się w ziemi egipskiej synowie, których wydała na świat Asenat, córka Poti Fery, kapłana z On: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Egipcie Asenat, córka Poti-Fery, kapłana z On, urodziła Józefowi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urodzili się w Egipcie synowie, których powiła mu Asnat, córka kapłana Poti-Fery z On: Manasse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Josefowi urodzili się w ziemi egipskiej Menasze i Efrajim, urodziła mu [ich] Asnat, córka Poti Fera, kapłana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сини Йосифа, яких породила йому в Єгипетскій землі Асеннет дочка Петефрія, жерця міста Сонця, Манассія і Ефраїм. Були ж сини Манассії, яких породила йому наложниця Сура Махір. Махір же породив Галаада. Сини ж Ефраїма брата Манассії: Суталаам і Таам. Сини ж Суталаама: Едем.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Josefowi urodzili się w ziemi Micraim synowie, których mu powiła Osnatha, córka Poti–Fery, kapłana Onu: Menasze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ziemi egipskiej Józefowi urodził się Manasses i Efraim, których mu urodziła Asenat, córka Potifery, kapłana z 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41:50-52&lt;/x&gt;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2024-04-29T10:45:23Z</dcterms:modified>
</cp:coreProperties>
</file>