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Egipcie: dusze dwie.* Wszystkich dusz domu Jakuba, przybyłych do Egiptu, było siedemdziesiąt.**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dziewięć, prawdopodobnie doliczone są wnuki Józefa (zob. &lt;x&gt;130 7:14-20&lt;/x&gt;).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siedemdziesięciu pięciu.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2024-04-29T12:36:09Z</dcterms:modified>
</cp:coreProperties>
</file>