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1545"/>
        <w:gridCol w:w="6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Judę posłał przed sobą do Józefa, aby go skierował do Goszen – i przybyli do ziemi Goszen.*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aby spotkał go naprzeciw Heronpolis w kierunku ziemi Ramesses, συναντῆσαι αὐτῷ καθ᾽ Ἡρώων πόλιν εἰς γῆν Ραμεσση.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2024-04-29T10:17:21Z</dcterms:modified>
</cp:coreProperties>
</file>