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Ja jestem Bogiem, Bogiem twego ojca! Nie bój się iść* do Egiptu,** gdyż uczynię cię tam wielkim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schodzić.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12:10-20&lt;/x&gt;; &lt;x&gt;10 26:1-5&lt;/x&gt;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2024-04-29T08:40:08Z</dcterms:modified>
</cp:coreProperties>
</file>