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swego ojca, i postawił go przed faraonem,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wprowadził swego ojca, Jakuba, przedstawił go faraonowi,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przyprowadził swego ojca Jakuba, i postawił go przed faraonem. A Jakub 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Józef Jakóba, ojca swego, i postawił go przed Faraonem; a błogosławił Jakób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wprowadził Jozef ojca swego do króla i postawił go przed nim. Który błogosławiąc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swego ojca Jakuba i przedstawił go faraonowi. A gdy Jakub złożył faraonowi wyrazy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ojca swego i przedstawił go faraonowi, Jakub zaś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też swojego ojca, Jakuba, i przedstawił go faraonowi.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do faraona swojego ojca Jakuba i go przedstawił. Wtedy Jakub życzył faraonowi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potem swego ojca Jakuba i przedstawił go faraonowi. Jakub powitał uroczyście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 Josef swojego ojca Jaakowa i przedstawił go faraonowi. I Jaakow pobłogosławił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 же Йосиф свого батька Якова і поставив його перед Фараоном, і поблагословив Яків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sprowadził też swojego ojca Jakóba oraz przedstawił go faraonowi; a Jakób wysławił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wprowadził Jakuba, swego ojca, i przedstawił go faraonowi, a Jakub zaczął błogosławić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2024-05-07T23:55:59Z</dcterms:modified>
</cp:coreProperties>
</file>