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61"/>
        <w:gridCol w:w="3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Enosza dziewięćset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Enosza dziewięćset pięć lat,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2024-04-29T04:18:05Z</dcterms:modified>
</cp:coreProperties>
</file>