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Mahalalel żył jeszcze osiemset trzydzieści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Jareda Mahalaleel żył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Jareda, żył Mahalaleel osiem set lat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Malaleel potym jako zrodził Jareda ośm set 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Jereda żył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Jereda żył Mahalalel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Mahalaleel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Mahalaleel żył jeszcze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Mahalalel umierał, liczba lat całego jego życia wynosiła osiemset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Mahalalel po narodzinach Jereda osiemset trzydzieści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після того як породив він Яреда сімсот тридцять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Jereda, Mahalalel żył osiemset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Jareda żył Mahalalel jeszcze osiemset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2024-04-29T05:50:54Z</dcterms:modified>
</cp:coreProperties>
</file>