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kiedy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Enoch żył sześćdziesiąt lat, i pięć,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lepak żył sześćdziesiąt pięć lat i zrodził Matusalama.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urodził mu się syn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gdy został ojcem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bogobojnie trzysta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miał sześćdziesiąt pięć lat, gdy urodził mu się syn Metuszelach.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Енох сто шістьдесять пять літ і породив Матусала.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 przeżył sześćdziesiąt pięć lat i 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 żył sześćdziesiąt pięć lat. Potem został ojcem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2024-04-29T01:44:19Z</dcterms:modified>
</cp:coreProperties>
</file>