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7"/>
        <w:gridCol w:w="4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2024-04-29T01:58:36Z</dcterms:modified>
</cp:coreProperties>
</file>