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7"/>
        <w:gridCol w:w="4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odczekał jeszcze dni siedem innych znów wysłał ― gołębicę, i nie więcej ― wróciła do niego już.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Odczekał więc jeszcze następnych siedem dni i wypuścił gołębicę, lecz już więcej do niego nie wróciła.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2024-05-04T09:12:43Z</dcterms:modified>
</cp:coreProperties>
</file>