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wszystkimi zwierzętami, które są przy was, to jest z ptactwem, z bydłem, z każdym zwierzęciem ziemi, które jak wy wyszło z arki — z całą zwierzyną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wszelką żywą istotą,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z ptactwem, bydłem oraz z wszelkim zwierzęciem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od wszystkich, które wyszły z arki,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każdego zwierzęcia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wami: w ptastwie, w bydle, i w każdem zwierzęciu ziemi, które są z wami, ze wszystkich, co wyszły z korabia, aż do każdego zwierzęcia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duszą żywiącą, która jest z wami, tak w ptastwie, jako i w bydle, i we wszelkim zwierzęciu ziemnym, które wyszły z korabiu, i ze wszytkiemi bestiami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istotą żywą, która jest z wami: z ptactwem, ze zwierzętami domowymi i polnymi, jakie są przy was, ze wszystkimi, które wyszły z arki, z wszelkim zwierzęciem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wszelkimi istotami żyjącymi, które są z wami, z ptactwem, z bydłem i z wszystkimi dzikimi zwierzętami, które są z wami, z tymi wszystkimi, które wyszły z arki wraz z wszystkimi zwierzętami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wszystkimi żywymi istotami, które są z wami, z ptactwem, z bydłem i ze wszystkimi zwierzętami,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żywą istotą, która jest z wami, z ptactwem i bydłem oraz z wszelkim zwierzęciem spośród tych, które wyszły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ze wszystkimi istotami żywymi, które są razem z wami: z ptactwem, bydłem i dziką zwierzyną; ze wszystkimi tymi, które wyszły z arki, ze wszystkimi zwierzętami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wszelkimi żyjącymi stworzeniami, które są z wami - z ptactwem i bydłem, i wszystkimi stworzeniami ziemi. Ze wszystkimi stworzeniami na ziemi, które wyszły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всякій живій душі з вами, від птахів і від скотини, і всякого дикого звіра землі, з усіх, що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wszelką istotą żyjącą, która przy was jest z wami w ptactwie, bydle oraz każdym zwierzęciu ziemi; ze wszystkimi, które wyszły z arki, z wszelkim zwierzęciem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każdą żyjącą duszą, która jest z wami, spośród ptaków, spośród zwierząt czworonożnych i spośród wszelkich żywych stworzeń ziemskich, które są z wami – od wszystkich tych, którzy wyszli z arki, do każdego żywego stworzenia ziemskiego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2024-04-28T06:51:22Z</dcterms:modified>
</cp:coreProperties>
</file>