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9"/>
        <w:gridCol w:w="50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― przymierze Moje z wami, i nie umrze wszelkie ciało kiedykolwiek od ― wód ― potopu, i nie będzie również potopu wód ― niszczących całą ―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ustanawiam moje przymierze z wami, że już nie zostanie wytępione żadne ciało wodami potopu i że już nie będzie potopu, który by zniszczył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Ustanawiam z wami moje przymierze, że już nie zniszczę potopem żadnej żywej istoty i że już nie będzie potopu, który by zniszczył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moje przymierze z wami. Nie będzie już więcej zgładzone wszelkie ciało wodami potopu ani nie będzie już więcej potopu, który miałby zniszczyć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postanowię przymierze moje z wami; a nie będzie zatracone więcej wszelkie ciało wodami potopu; i nie będzie więcej potop na skażenie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Postanowię przymierze moje z wami i żadną miarą więcej nie będzie zagubione wszelkie ciało wodami potopu ani więcej będzie potop pustoszący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Zawieram z wami przymierze, tak iż nigdy już nie zostanie zgładzona wodami potopu żadna istota żywa i już nigdy nie będzie potopu niszczącego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ustanawiam przymierze moje z wami, że już nigdy nie zostanie wytępione żadne ciało wodami potopu i że już nigdy nie będzie potopu, który by zniszczył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Zawrę Moje przymierze z wami i już nigdy żadna istota nie zostanie zgładzona przez wody potopu. Nie będzie więcej potopu niszczącego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Ustanawiam więc moje przymierze z wami. Żadna istota cielesna nie będzie już wyniszczona wodami potopu. Nie będzie już więcej potopu, który miałby spustoszyć ziemię”.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Zawieram przymierze z wami! Żadna istota cielesna nie zostanie już nigdy zgładzona przez wody potopu, bo nigdy już nie będzie potopu niszczącego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Ustanawiam Moje przymierze z wami - nie będzie więcej zgładzone całe stworzenie przez wody potopu; nie będzie więcej potopu na zniszczenie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покладу мій завіт з вами, і більше не помре всяке тіло від води потопу, і не буде більше потопу води, щоб знищити всю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utwierdzam Moje Przymierze z wami, żeby przez wody potopu nie została już zgładzona żadna cielesna natura; by nie było już potopu w celu zniszczenia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ustanawiam moje przymierze z wami: Już nigdy nie zostanie wytracone wszelkie ciało przez wody potopu i już nigdy nic nastąpi potop, by ziemię obrócić w ruinę”.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2024-04-27T17:47:25Z</dcterms:modified>
</cp:coreProperties>
</file>