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Łuk Mój kładę na ― chmurze, i 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przymierza ― między Mną i 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łuk* kładę na obłoku, aby był znakiem przymierza między Mną a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tęczę, por. &lt;x&gt;50 32:23&lt;/x&gt;, 42; &lt;x&gt;420 3:9-11&lt;/x&gt;.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2024-04-28T06:20:24Z</dcterms:modified>
</cp:coreProperties>
</file>