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9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zawarte między Mną a wami oraz między wszystkimi zwierzętami, i nie dopuszczę już do potopu, który zniszczyłby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wspomnę na moje przymierze,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mną a wami oraz wszelką żywą istotą cielesną. Nie będzie już więcej wód potopu, który miałby zniszczyć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wspomnę na przymierze moje, które jest między mną i między wami, i między każdą duszą żywiącą w każdem ciele; i nie będą więcej wody na potop, ku wytraceniu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na przymierze moje z wami i ze wszelką duszą żywiącą, która ciało obżywia: i nie będą więcej wody potopu ku wygładzeniu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zawarłem z wami i z wszelką istotą żywą, z każdym człowiekiem; i nie będzie już nigdy wód potopu na zniszczenie żadnego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przymierze moje, które jest między mną a wami i wszelką istotą żyjącą we wszelkim ciele i już nigdy nie będzie wód potopu, które by zniszczyły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wówczas Moje przymierze, które zawarłem z wami i ze wszystkimi żywymi istotami cielesnymi, i nie będzie już więcej potopu, który by zniszczył wszelkie istoty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moje przymierze między Mną a wami oraz wszelką żywą istotą cielesną. Nie będzie już więcej wód potopu, niszczących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swoje przymierze, łączące mnie z wami i z wszelką istotą żywą, obdarzoną ciałem: i nigdy już wody nie przeobrażą się w potop, by zniszczyć wszelką istotę cielesną.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Wspomnę Moje przymierze, które jest pomiędzy Mną a wami, i wszystkimi żywymi stworzeniami, wszelkim ciałem - i nie będzie więcej wód na potop, na zniszczenie wszelkiego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пригадаю мій завіт, який є між мною і вами і між всякою живою душею в усякому тілі, і не буде більше вода на потоп, щоб знищити всяке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Przymierze, które jest między Mną a wami, oraz każdą żyjącą istotą we wszelkiej cielesnej naturze. Nie będzie już wody potopu, by zniszczyć wszelką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wspomnę na moje przymierze, które jest między mną a wami i każdą duszą żyjącą spośród wszelkiego ciała; i już nigdy wody nie staną się potopem, by wytracić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2024-04-28T06:54:04Z</dcterms:modified>
</cp:coreProperties>
</file>