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Cham ― ojciec Kanaana ― nagość ― ojca jego i wyszedłszy oznajmił ― dwóm braciom jego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 Cham, ojciec Kanaana, nagość swego ojca* ** i opowiedział o tym obu swoim braciom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wyszedłszy.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3:21&lt;/x&gt;; &lt;x&gt;20 20:26&lt;/x&gt;; &lt;x&gt;50 23:13-15&lt;/x&gt;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2024-04-28T00:23:57Z</dcterms:modified>
</cp:coreProperties>
</file>