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16"/>
        <w:gridCol w:w="51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wziął Sem i Jafet ― szatę. nałożyli we ― dwóch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plecy ich i szli tyłem i przykryli ― nagość ― ojca ich,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[było]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oblicze ich odwrócone i ― nagości ― ojca ich nie zobaczyli.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Sem i Jafet wzięli szatę, nałożyli ją sobie na ramiona i podeszli tyłem, i przykryli nagość swego ojca, a ich twarze były odwrócone tak, że nie widzieli nagości swego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2024-04-27T22:50:13Z</dcterms:modified>
</cp:coreProperties>
</file>