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Przelana krew człowieka zamiast ― krwi jego zostanie przelana, bowiem na obraz Boga uczyniłem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przelewa krew człowieka, tego krew przez człowieka będzie przelana,* ponieważ na obraz Boga** uczynił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2024-04-27T13:28:44Z</dcterms:modified>
</cp:coreProperties>
</file>