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rośnijcie i pomnażajcie się i wypełniajcie ― ziemię i pomnażajcie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Rojcie się na ziemi i rozmnażajcie się* na 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rozmnażajcie się, ּ</w:t>
      </w:r>
      <w:r>
        <w:rPr>
          <w:rtl/>
        </w:rPr>
        <w:t>ורְבּו</w:t>
      </w:r>
      <w:r>
        <w:rPr>
          <w:rtl w:val="0"/>
        </w:rPr>
        <w:t xml:space="preserve"> (urewu): wg BHS: i panujcie, ּ</w:t>
      </w:r>
      <w:r>
        <w:rPr>
          <w:rtl/>
        </w:rPr>
        <w:t>ורְדּו</w:t>
      </w:r>
      <w:r>
        <w:rPr>
          <w:rtl w:val="0"/>
        </w:rPr>
        <w:t xml:space="preserve"> (uredu).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2024-04-27T18:04:17Z</dcterms:modified>
</cp:coreProperties>
</file>