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5"/>
        <w:gridCol w:w="1985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wzniósł ten tren* o Saulu i o Jonatanie, jego synu.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tren, </w:t>
      </w:r>
      <w:r>
        <w:rPr>
          <w:rtl/>
        </w:rPr>
        <w:t>קִינָה</w:t>
      </w:r>
      <w:r>
        <w:rPr>
          <w:rtl w:val="0"/>
        </w:rPr>
        <w:t xml:space="preserve"> (qina h), pieśń żałobna.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2024-04-17T09:17:14Z</dcterms:modified>
</cp:coreProperties>
</file>