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8"/>
        <w:gridCol w:w="6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Córki Izraela! Płaczcie nad Saulem, nad tym, który was odziewał w szkarłat z przepychem, który wam wkładał złote ozdoby na szaty.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2024-04-24T05:22:13Z</dcterms:modified>
</cp:coreProperties>
</file>