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zapytał: Skąd przybywasz? A on odpowiedział: Ocalałem* z obozu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zbiegłem, umknąłem, </w:t>
      </w:r>
      <w:r>
        <w:rPr>
          <w:rtl/>
        </w:rPr>
        <w:t>נִמְלָטְּתִי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2024-04-25T03:31:06Z</dcterms:modified>
</cp:coreProperties>
</file>