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w rękę Abiszaja, swojego brata, i ustawił naprzeciw synów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oddał pod dowództwo swojego brata Abiszaja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ludzi oddał pod rękę swego brata Abiszaja, aby ich ustawił w szyku bojowym przeciwko synom Ammona.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pod rękę Abisaja, brata swego, i uszykował je przeciwko synom Ammonowym.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ludu dał Abisaj, bratu swemu, który uszykował wojsko przeciw synom Ammon.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ludzi oddał w ręce swego brata, Abiszaja, aby ich 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wojska oddał pod dowództwo Abiszaja, swojego brata,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zaś oddał pod dowództwo swojego brata, Abiszaja, i ustawił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Pozostałą część wojska powierzył dowództwu swojego brata, Abiszaja, i ustawił ich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wojska przekazał w ręce swego brata Abiszaja, by stanął naprzeciw Ammonitów.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останок народу дав в руки свого брата Авесси і отаборилися напроти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resztę wojennego ludu oddał pod dowództwo Abiszaja, swojego brata, i przygotował ich 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ludu oddał w rękę Abiszaja, swego brata, żeby ustawił ich w szyku do starcia z synami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2024-04-30T19:03:40Z</dcterms:modified>
</cp:coreProperties>
</file>