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nie pogodzili się z klęską zadaną im przez Izraela. Zjednoczyli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są pobici przez Izraela,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obaczyli Syryjczycy, iż są porażeni od Izraela, zebrali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Syryjczycy, że upadli przed Izraelem, zebrali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Izraelitów, skupili swe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zebrali się ponownie,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Izraela, zebrali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Aramejczyków, że zostali pobici przez Izraela, zgromadzili wszystkie swoje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Izraela, zjednoczyli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Сирія, що поступилася перед Ізраїлем, і зібралася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Aramejczycy zobaczyli, że zostali pobici przez Israelitów – znowu razem ściągnęli.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zaczęli się zbierać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2024-04-30T12:48:38Z</dcterms:modified>
</cp:coreProperties>
</file>