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pobici przez Izraela, zebrali się w jedno,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2024-04-30T12:49:46Z</dcterms:modified>
</cp:coreProperties>
</file>