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Chelam. Aramejczycy stanęli tam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cały Izrael, przeprawił się przez Jordan i przybył do Helam. A Syryjczycy ustawili się w szyku bojowym przeciw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Dawidowi; który zebrawszy wszystkiego Izraela, przeprawił się przez Jordan, i przyszedł do Helam, gdzie uszykowawszy wojsko Syryjczycy przeciw Dawidowi,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Dawidowi, zebrał wszystkiego Izraela i przeprawił się przez Jordan, i przyszedł do Helam, i zszykowali wojsko Syryjczykowie przeciw Dawidowi,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zawiadomiono, zebrał wszystkich Izraelitów, a przeprawiwszy się przez Jordan, przybył do Chelam. Aramejczycy ustawili szyki przeciw Dawidowi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on całego Izraela, przeprawił się przez Jordan i przybył do Chelam. Aramejczycy ustawili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Izraelitów, przekroczył Jordan i przybył do Chelam. Wówczas Aramejczycy ustawili się w szyku bojowym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o tym, zebrał całą armię izraelską, przekroczył Jordan i przybył do Chelam. Aramejczycy zajęli pozycje bojowe naprzeciwko Dawida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Dawidowi, który zebrał wszystkich Izraelitów, przeprawił się przez Jordan i dotarł do Chelam. Aramejczycy ustawili się w szyku bojowym naprzeciw [wojsk] Dawida i rozpoczęli z nimi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ввесь Ізраїль і перейшов Йордан і прийшов до Еламу. І отаборилася Сирія перед Давидом і воювала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Israelitów, przeprawił się za Jarden i przybył do Chelam. A Aramejczycy przygotowali się przeciwko Dawidowi oraz wydali 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przybył do Chelam. A Syryjczycy ustawili się w szyku do starcia z Dawidem i 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2024-04-30T09:36:22Z</dcterms:modified>
</cp:coreProperties>
</file>