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Wyświadczę łaskę Chanunowi, synowi Nachasza,* jak jego ojciec wyświadczył łaskę mnie. Posłał więc Dawid swoje sługi, aby za ich pośrednictwem wyrazić (Chanunowi) współczucie z powodu (śmierci) jego ojca. Tak więc słudzy Dawida przybyli do ziemi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1Sm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2024-04-30T18:41:31Z</dcterms:modified>
</cp:coreProperties>
</file>