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wyszli natomiast (z miasta) i ustawili się do bitwy u wejścia do bramy. Aramejczycy z Soby, z Rechob, z Isz-Tob i z Maaki (stanęli z kolei) oddzielnie –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2024-04-30T20:17:23Z</dcterms:modified>
</cp:coreProperties>
</file>