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Dawidowi doniesiono, że Uriasz nie zszedł do swojego domu, Dawid powiedział do Uriasza: Czy ty nie przyszedłeś z (dalekiej) drogi? Dlaczego nie zszedłeś do swojego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Dawidowi doniesiono, że Uriasz nie poszedł do domu, król zapytał: Czy nie jesteś po męczącej podróży? Dlaczego nie poszedłeś do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Dawidowi: Uriasz nie poszedł do swego domu. Dawid zapytał Uriasza: Czy nie przybyłeś z podróży? Czemu więc nie poszedłeś do swego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opowiedziano Dawidowi, mówiąc: Nie szedłci Uryjasz do domu swego. I rzekł Dawid do Uryjasza: Azażeś ty nie z drogi przyszedł? przeczżeś wżdy nie szedł do domu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znać Dawidowi od powiadających: Nie szedł Uriasz do domu swego. I rzekł Dawid do Uriasza: Azaś nie z drogi przyszedł? Czemużeś nie szedł do domu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Przekazano wiadomość Dawidowi: Uriasz nie zszedł do swego domu. Pytał więc Dawid Uriasza: Czyż nie wracasz z drogi? Dlaczego nie zszedłeś do swego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Dawidowi: Uriasz nie poszedł do swojego domu. Dawid kazał więc powiedzieć Uriaszowi: Czy nie odbyłeś dalekiej drogi? Dlaczego nie poszedłeś do swojego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Dawidowi: Uriasz nie poszedł do swego domu, wtedy Dawid zapytał Uriasza: Czyż nie jesteś po podróży? Dlaczego nie poszedłeś do swego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więc Dawidowi: „Uriasz nie poszedł do swojego domu”. Wtedy Dawid powiedział do Uriasza: „Czy nie przybyłeś z podróży? Czemu nie wstąpiłeś do domu?”.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o tym Dawida: - Nie poszedł Uriasz do swego domu. Zapytał Dawid Uriasza: - Czyż nie przybywasz z drogi? Dlaczego nie poszedłeś do swego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сповістили Давидові, кажучи, що: Урія не пішов до свого дому. І сказав Давид до Урії: Чи ти не прийшов з дороги? Як це, що ти не пішов до твого дому?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doniesiono Dawidowi, że Urja nie zszedł do swego domu, Dawid zapytał się Urji: Przecież przybywasz z drogi; czemu nie schodzisz do swego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więc Dawida: ”Uriasz nie zszedł do swego domu”. Wówczas Dawid rzekł do Uriasza: ”Czyż nie przybyłeś z podróży? Dlaczego nie zszedłeś do swego domu?”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2024-04-29T02:02:36Z</dcterms:modified>
</cp:coreProperties>
</file>