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Dawidowi doniesiono, że Uriasz nie zszedł do swojego domu, Dawid powiedział do Uriasza: Czy ty nie przyszedłeś z (dalekiej) drogi? Dlaczego nie zszedłeś do swojego domu?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2024-04-29T06:05:57Z</dcterms:modified>
</cp:coreProperties>
</file>