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 się, że wzbierze w królu gniew i powie do ciebie: Dlaczego podeszliście do miasta, by walczyć (tak blisko)? Czy nie wiedzieliście, że strzelają z muru?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2024-04-29T02:43:03Z</dcterms:modified>
</cp:coreProperties>
</file>