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przyszedł, doniósł Dawidowi o wszystkim, z czym wysłał go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2024-04-29T03:30:44Z</dcterms:modified>
</cp:coreProperties>
</file>