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usłyszała, że poległ jej mąż Uriasz, opłakiwała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jej mąż Uriasz umarł, zaczęła opłakiwać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żona Uryjaszowa, iż umarł Uryjasz, mąż jej, płakała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usłyszała żona Uriaszowa, że umarł mąż jej, Uriasz, i płakała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Uriasza, dowiedziawszy się, że jej mąż, Uriasz, umarł, opłakiwała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Uriasz, jej mąż, zginął, opłakiwała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dowiedziała się, że jej mąż, Uriasz,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ubrała żałobne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opłakiwała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жінка Урія, що помер Урія її муж, і оплакувала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żona Urji usłyszała, że Urja, jej mąż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Uriasza usłyszała, że Uriasz, jej mąż, poniósł śmierć, zaczęła więc opłakiwać swego właściciela.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2024-04-29T02:17:09Z</dcterms:modified>
</cp:coreProperties>
</file>