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żona Uriasza usłyszała, że poległ jej mąż Uriasz, opłakiwała swojego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2024-04-29T06:41:23Z</dcterms:modified>
</cp:coreProperties>
</file>