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zatem, aby dowiedzieć się czegoś o tej kobiecie. I (posłaniec) powiedział (mu): Czy to nie jest Batszeba,* córka Eliama,** *** żona Uriasza**** ***** Chetyty?******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Batszeba, ּ</w:t>
      </w:r>
      <w:r>
        <w:rPr>
          <w:rtl/>
        </w:rPr>
        <w:t>בַת־ׁשֶבַע</w:t>
      </w:r>
      <w:r>
        <w:rPr>
          <w:rtl w:val="0"/>
        </w:rPr>
        <w:t xml:space="preserve"> , czyli: córka przysięgi. Być może wnuczka Achitofela, zob. &lt;x&gt;100 23:34&lt;/x&gt;.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Eliam, </w:t>
      </w:r>
      <w:r>
        <w:rPr>
          <w:rtl/>
        </w:rPr>
        <w:t>אֱלִיעָם</w:t>
      </w:r>
      <w:r>
        <w:rPr>
          <w:rtl w:val="0"/>
        </w:rPr>
        <w:t xml:space="preserve"> , czyli: Bogu bliski (por. Bogumił).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23:34&lt;/x&gt;; &lt;x&gt;470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Uriasz, </w:t>
      </w:r>
      <w:r>
        <w:rPr>
          <w:rtl/>
        </w:rPr>
        <w:t>אּורִּיָה</w:t>
      </w:r>
      <w:r>
        <w:rPr>
          <w:rtl w:val="0"/>
        </w:rPr>
        <w:t xml:space="preserve"> , czyli: JHWH moim światłem.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23:39&lt;/x&gt;; &lt;x&gt;330 16:3&lt;/x&gt;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4QSam a dod.: noszącego broń Joaba, </w:t>
      </w:r>
      <w:r>
        <w:rPr>
          <w:rtl/>
        </w:rPr>
        <w:t>נושא כלי יואב</w:t>
      </w:r>
      <w:r>
        <w:rPr>
          <w:rtl w:val="0"/>
        </w:rPr>
        <w:t xml:space="preserve"> , &lt;x&gt;100 11:3&lt;/x&gt;L. Forma pytania jest sposobem na uwypuklenie dokładności doniesienia.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2024-04-29T02:40:25Z</dcterms:modified>
</cp:coreProperties>
</file>