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0"/>
        <w:gridCol w:w="1371"/>
        <w:gridCol w:w="6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posłał (wiadomość) do Joaba: Przyślij do mnie Uriasza Chetytę. I Joab przysłał Uriasza do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2024-04-29T01:53:01Z</dcterms:modified>
</cp:coreProperties>
</file>