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Uriasza: Zejdź do swojego domu i umyj sobie nogi.* A gdy Uriasz wyszedł z domu króla, (zaraz) poszedł za nim upominek królewski.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Dawid zwolnił go: Idź już, Uriaszu, do domu i zażyj trochę wygody.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Uriasz wychodził od króla, niesiono już za nim upominek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Uriasza: Idź do swego domu i umyj sobie nogi. I Uriasz wyszedł z domu króla, a za nim niesiono potrawy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Dawid do Uryjasza: Idź do domu twego, a umyj nogi twoje. I wyszedł Uryjasz z domu królewskiego, a niesiono za nim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Uriasza: Idź do domu twego a umyj nogi twoje. I wyszedł Uriasz z domu królewskiego i niesiono za nim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Dawid Uriaszowi: Zejdź do swojego domu i umyj sobie nogi! Uriasz opuścił pałac królewski, a za nim niesiono dar ze stołu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 do Uriasza: Idź do swojego domu i umyj swoje nogi. A gdy Uriasz wyszedł z domu króla, niesiono za nim dar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Dawid do Uriasza: Idź do domu i umyj sobie nogi! Uriasz opuścił więc dom króla, a za nim niesiono dar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Uriasza: „Wstąp do swojego domu i umyj sobie nogi!”. Uriasz wyszedł z pałacu królewskiego, a za nim niesiono dar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 do Uriasza: - Idź [teraz] do domu i umyj sobie nogi. I Uriasz wyszedł z domu królewskiego, a [za nim] niesiono potrawy ze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Урії: Піди до твого дому і помий твої ноги. І вийшов Урія з царського дому, і пішла за ним часть від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Urji: Zejdź do twojego domu i umyj swoje nogi! A kiedy Urja wyszedł z królewskiego pałacu, niesiono za nim królewski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Dawid rzekł do Uriasza: ”Zejdź do swego domu i obmyj swe stopy”. I Uriasz wyszedł z domu królewskiego, a za nim – honorowy dar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umyj sobie nogi, </w:t>
      </w:r>
      <w:r>
        <w:rPr>
          <w:rtl/>
        </w:rPr>
        <w:t>רְחַץ רַגְלֶיָך</w:t>
      </w:r>
      <w:r>
        <w:rPr>
          <w:rtl w:val="0"/>
        </w:rPr>
        <w:t xml:space="preserve"> , idiom odnoszący się do komfortu domowego: odśwież się, odpocznij, wykąp się i wyśpij, zob. &lt;x&gt;10 18:4&lt;/x&gt;;&lt;x&gt;10 43:24&lt;/x&gt;. Być może jest to eufemizm odnoszący się do zbliżenia płciowego, &lt;x&gt;100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2024-04-29T05:11:38Z</dcterms:modified>
</cp:coreProperties>
</file>