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posłał do Dawida Natana,* ** a ten przyszedł do niego i powiedział:*** Dwóch ludzi było w pewnym mieście, jeden bogaty, a drugi ubogi.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posłał do Dawida Natana,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przyszedł do niego i powiedział: Dwóch ludzi było w pewnym mieście, jeden bogaty, a drugi 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posłał Natana do Dawida. Ten przybył do niego i powiedział: W pewnym mieście było dwóch ludzi, jeden bogaty, a drugi 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Pan Natana do Dawida; który przyszedłszy do niego, rzekł mu: Dwaj mężowie byli w jednem mieście, jeden bogaty a drugi 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JAHWE Natana do Dawida. Który, gdy przyszedł do niego, rzekł mu: Dwa mężowie byli w jednym mieście, jeden bogaty, a drugi 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posłał do Dawida [proroka] Natana. Ten przybył do niego i powiedział: W pewnym mieście było dwóch ludzi, jeden był bogaczem, a drugi biedakiem.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posłał Natana do Dawida, a ten, przyszedłszy do niego, powiedział: W pewnym mieście było dwóch mężów, Jeden bogaty, a drugi 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Natana do Dawida. Ten przyszedł do niego i powiedział: W pewnym mieście było dwóch ludzi, Jeden bogaty, a drugi 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więc do Dawida proroka Natana. Natan przyszedł do Dawida i tak mu powiedział: „W pewnym mieście mieszkało dwóch ludzi, jeden był bogaty, a drugi był 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Jahwe Natana do Dawida. Ten przybył do niego i powiedział: W pewnym mieście było dwóch ludzi, jeden bogaty, a drugi 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післав до Давида пророка Натана, і він увійшов до нього і сказав йому: В одному місті були два чоловіки, один багатий і один бідний.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wysłał Natana do Dawida. A gdy do niego przybył, powiedział: W pewnym mieście było dwóch ludzi – jeden bogaty, drugi 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posłał Natana do Dawida. Ten więc przyszedł do niego i powiedział mu: ”W pewnym mieście było dwóch mężów, jeden bogaty, a drugi ubogi.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proroka, pod. niektóre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7:2&lt;/x&gt;; &lt;x&gt;230 51:2&lt;/x&gt;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 L dod.: Wydaj mi, proszę, sąd w tej sprawie, </w:t>
      </w:r>
      <w:r>
        <w:rPr>
          <w:rtl/>
        </w:rPr>
        <w:t>הגד נא לי את המשפט הזה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2024-05-07T05:23:44Z</dcterms:modified>
</cp:coreProperties>
</file>