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mnie, dokąd pójdę z moją hańbą? A co do ciebie, będziesz jak jeden z nikczemników w Izraelu. Pomów teraz raczej z królem, bo nie odmówi mnie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mnie, dokąd miałabym pójść tak zhańbiona? A co do ciebie, stałbyś się wyrzutkiem w Izraelu. Porozmawiaj raczej z królem. Nie odmówi mnie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bowiem się udam ze swoją hańbą? A ty staniesz się jak jeden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nikczemnych w Izraelu. Proszę, porozmawiaj raczej z królem, bo on ci mnie nie odmówi.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gdzieżebym się obróciła z zelżywością moją? a ty będziesz jako jeden z szalonych w Izraelu. Ale raczej mów proszę z królem; bo mię nie odmówi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nie będę mogła znieść zelżywości mojej, a ty będziesz jako jeden z szalonych w Izraelu, ale raczej mów do króla, a nie odmówi mię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się udam z moją zniewagą? A ty stałbyś się jednym z największych przestępców w Izraelu! Porozmawiaj raczej z królem, on ci mnie nie odmówi.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mnie, to dokąd miałabym pójść z moją hańbą? A co do ciebie, to będziesz jak jeden z nikczemników w Izraelu. Pomów raczej z królem, a on mnie tobie nie odmówi.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pójdę z moją zniewagą? Ty zaś byłbyś niegodziwcem w Izraelu! Porozmawiaj, proszę, z królem. Przecież on ci mnie nie odmówi.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dokąd pójdę ze swoją hańbą? A ty będziesz uważany w Izraelu za człowieka podłego! Proszę, pomów raczej z królem, który zapewne nie odmówi ci, abym była twoja”.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Dokądże to miałabym się schronić z moją hańbą? A ty stałbyś się podobny do jednego z bezbożników w Izraelu. Raczej pomów z królem, a nie odmówi ci, bym była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куди я понесу свою ганьбу, і ти будеш як один з безумних в Ізраїлі. І тепер заговори до царя, бо не затримає мене від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miałabym ponieść mą hańbę? A i ty byłbyś jako jeden z najgorszych nikczemników w Israelu! Raczej pomów z królem, który ci pewnie mnie nie odmówi.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– gdzież podzieję moją hańbę? Ty zaś staniesz się podobny do jednego z nierozumnych mężczyzn w Izraelu. Proszę cię, porozmawiaj z królem; bo on ci mnie nie odmówi”.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2024-05-06T08:47:21Z</dcterms:modified>
</cp:coreProperties>
</file>