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Niech cię to nie boli. On ubliża mnie, a nie wam, synowie Serui.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Ubliża mi tak z przyzwolenia JAHWE. To On mu polecił: Złorzecz Dawidowi! Więc kto powie: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odpowiedział: Co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synowie Serui? Niech przeklina, gdyż JAHWE mu kazał: Przeklinaj Dawida. Któż więc może powiedzieć: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rzekł: Cóż wam do tego, synowie Sarwii, że złorzeczy? Ponieważ mu Pan rzekł: Złorzecz Dawidowi, i któżby śmiał rzec: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mnie i wam, synowie Sarwijej? Dajcie mu pokój, aby złorzeczył; abowiem JAHWE kazał mu złorzeczyć Dawidowi, a któż jest, kto by śmiał rzec: Czemu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Co ja mam z wami zrobić, synowie Serui? Jeżeli on przeklina, to dlatego że Pan mu powiedział: Przeklinaj Dawida! Któż w takim razie może mówić: Czemu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wam do tego, synowie Serui? Niech złorzeczy, gdyż to Pan nakazał mu: Złorzecz Dawidowi! W takim razie zaś któż może rzec: Dlaczego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Czego ode mnie chcecie, synowie Serui? Jeżeli on złorzeczy, to dlatego że JAHWE mu nakazał: Przeklinaj Dawida! Komu więc wolno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odpowiedział: „Synowie Serui, czemu mieszacie się do tego? Jeśli on złorzeczy, dlatego że JAHWE kazał mu złorzeczyć Dawidowi, któż więc może mu z tego powodu czynić wyrzuty?”.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- Cóż mnie i wam, synowie Cerui? Jeśli przeklina, to [dlatego], że mu Jahwe kazał: ”Przeklinaj Dawida!” Któż [więc] może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odpowiedział: Co mnie z wami, synowie Ceruji, gdy przeklina? A jeśli mu WIEKUISTY kazał: Przeklinaj Dawida! Kto wtedy zapyta: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”Co wam do mnie, synowie Cerui?” Niechże złorzeczy, gdyż sam JAHWE mu powiedział: ʼZłorzecz Dawidowi!ʼ Kto zatem może powiedzieć: ʼCzemu tak postąpiłeś?ʼ”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2024-06-04T17:35:48Z</dcterms:modified>
</cp:coreProperties>
</file>